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B70394">
      <w:pPr>
        <w:jc w:val="center"/>
      </w:pPr>
      <w:r>
        <w:rPr>
          <w:rFonts w:ascii="Antique Olive Roman" w:hAnsi="Antique Olive Roman" w:cs="Antique Olive Roman"/>
          <w:b/>
          <w:bCs/>
        </w:rPr>
        <w:t xml:space="preserve">TAP 2014 </w:t>
      </w:r>
    </w:p>
    <w:p w:rsidR="00A77B3E" w:rsidRDefault="00B70394">
      <w:pPr>
        <w:jc w:val="center"/>
        <w:rPr>
          <w:rFonts w:ascii="Antique Olive Roman" w:hAnsi="Antique Olive Roman" w:cs="Antique Olive Roman"/>
          <w:b/>
          <w:bCs/>
        </w:rPr>
      </w:pPr>
      <w:r>
        <w:rPr>
          <w:rFonts w:ascii="Antique Olive Roman" w:hAnsi="Antique Olive Roman" w:cs="Antique Olive Roman"/>
          <w:b/>
          <w:bCs/>
        </w:rPr>
        <w:t xml:space="preserve">CHECKLIST for the OUTLINE </w:t>
      </w:r>
    </w:p>
    <w:p w:rsidR="00A77B3E" w:rsidRDefault="00A77B3E">
      <w:pPr>
        <w:jc w:val="center"/>
        <w:rPr>
          <w:rFonts w:ascii="Antique Olive Roman" w:hAnsi="Antique Olive Roman" w:cs="Antique Olive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9"/>
        <w:gridCol w:w="1709"/>
        <w:gridCol w:w="1638"/>
      </w:tblGrid>
      <w:tr w:rsidR="00253B67" w:rsidTr="00253B67"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70394">
            <w:pPr>
              <w:jc w:val="center"/>
            </w:pPr>
            <w:r>
              <w:rPr>
                <w:rFonts w:ascii="Antique Olive Roman" w:hAnsi="Antique Olive Roman" w:cs="Antique Olive Roman"/>
                <w:b/>
                <w:bCs/>
              </w:rPr>
              <w:t>YES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70394">
            <w:pPr>
              <w:jc w:val="center"/>
            </w:pPr>
            <w:r>
              <w:rPr>
                <w:rFonts w:ascii="Antique Olive Roman" w:hAnsi="Antique Olive Roman" w:cs="Antique Olive Roman"/>
                <w:b/>
                <w:bCs/>
              </w:rPr>
              <w:t>NO</w:t>
            </w:r>
          </w:p>
          <w:p w:rsidR="00A77B3E" w:rsidRDefault="00A77B3E">
            <w:pPr>
              <w:jc w:val="center"/>
              <w:rPr>
                <w:rFonts w:ascii="Antique Olive Roman" w:hAnsi="Antique Olive Roman" w:cs="Antique Olive Roman"/>
                <w:b/>
                <w:bCs/>
              </w:rPr>
            </w:pPr>
          </w:p>
        </w:tc>
      </w:tr>
      <w:tr w:rsidR="00253B67" w:rsidTr="00253B67"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70394">
            <w:r>
              <w:rPr>
                <w:rFonts w:ascii="Antique Olive Roman" w:hAnsi="Antique Olive Roman" w:cs="Antique Olive Roman"/>
                <w:b/>
                <w:bCs/>
              </w:rPr>
              <w:t>Problem Statement:</w:t>
            </w:r>
          </w:p>
          <w:p w:rsidR="00A77B3E" w:rsidRDefault="00B70394">
            <w:pPr>
              <w:rPr>
                <w:rFonts w:ascii="Antique Olive Roman" w:hAnsi="Antique Olive Roman" w:cs="Antique Olive Roman"/>
              </w:rPr>
            </w:pPr>
            <w:r>
              <w:rPr>
                <w:rFonts w:ascii="Antique Olive Roman" w:hAnsi="Antique Olive Roman" w:cs="Antique Olive Roman"/>
              </w:rPr>
              <w:t>Clearly and Completely Communicated</w:t>
            </w:r>
          </w:p>
          <w:p w:rsidR="00A77B3E" w:rsidRDefault="00A77B3E">
            <w:pPr>
              <w:rPr>
                <w:rFonts w:ascii="Antique Olive Roman" w:hAnsi="Antique Olive Roman" w:cs="Antique Olive Roman"/>
              </w:rPr>
            </w:pPr>
          </w:p>
          <w:p w:rsidR="00C11AAB" w:rsidRDefault="00C11AAB">
            <w:pPr>
              <w:rPr>
                <w:rFonts w:ascii="Antique Olive Roman" w:hAnsi="Antique Olive Roman" w:cs="Antique Olive Roma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</w:tr>
      <w:tr w:rsidR="00253B67" w:rsidTr="00253B67"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70394">
            <w:r>
              <w:rPr>
                <w:rFonts w:ascii="Antique Olive Roman" w:hAnsi="Antique Olive Roman" w:cs="Antique Olive Roman"/>
                <w:b/>
                <w:bCs/>
              </w:rPr>
              <w:t xml:space="preserve">Causes: </w:t>
            </w:r>
          </w:p>
          <w:p w:rsidR="00A77B3E" w:rsidRDefault="00B70394">
            <w:pPr>
              <w:rPr>
                <w:rFonts w:ascii="Antique Olive Roman" w:hAnsi="Antique Olive Roman" w:cs="Antique Olive Roman"/>
              </w:rPr>
            </w:pPr>
            <w:r>
              <w:rPr>
                <w:rFonts w:ascii="Antique Olive Roman" w:hAnsi="Antique Olive Roman" w:cs="Antique Olive Roman"/>
              </w:rPr>
              <w:t>Complete and Accurate</w:t>
            </w:r>
          </w:p>
          <w:p w:rsidR="00A77B3E" w:rsidRDefault="00A77B3E">
            <w:pPr>
              <w:rPr>
                <w:rFonts w:ascii="Antique Olive Roman" w:hAnsi="Antique Olive Roman" w:cs="Antique Olive Roman"/>
              </w:rPr>
            </w:pPr>
          </w:p>
          <w:p w:rsidR="00C11AAB" w:rsidRDefault="00C11AAB">
            <w:pPr>
              <w:rPr>
                <w:rFonts w:ascii="Antique Olive Roman" w:hAnsi="Antique Olive Roman" w:cs="Antique Olive Roma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</w:tr>
      <w:tr w:rsidR="00253B67" w:rsidTr="00253B67"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70394">
            <w:r>
              <w:rPr>
                <w:rFonts w:ascii="Antique Olive Roman" w:hAnsi="Antique Olive Roman" w:cs="Antique Olive Roman"/>
                <w:b/>
                <w:bCs/>
              </w:rPr>
              <w:t xml:space="preserve">Effects/Symptoms: </w:t>
            </w:r>
          </w:p>
          <w:p w:rsidR="00A77B3E" w:rsidRDefault="00B70394">
            <w:pPr>
              <w:rPr>
                <w:rFonts w:ascii="Antique Olive Roman" w:hAnsi="Antique Olive Roman" w:cs="Antique Olive Roman"/>
              </w:rPr>
            </w:pPr>
            <w:r>
              <w:rPr>
                <w:rFonts w:ascii="Antique Olive Roman" w:hAnsi="Antique Olive Roman" w:cs="Antique Olive Roman"/>
              </w:rPr>
              <w:t>Complete and accurate</w:t>
            </w:r>
          </w:p>
          <w:p w:rsidR="00A77B3E" w:rsidRDefault="00A77B3E">
            <w:pPr>
              <w:rPr>
                <w:rFonts w:ascii="Antique Olive Roman" w:hAnsi="Antique Olive Roman" w:cs="Antique Olive Roman"/>
              </w:rPr>
            </w:pPr>
          </w:p>
          <w:p w:rsidR="00C11AAB" w:rsidRDefault="00C11AAB">
            <w:pPr>
              <w:rPr>
                <w:rFonts w:ascii="Antique Olive Roman" w:hAnsi="Antique Olive Roman" w:cs="Antique Olive Roma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</w:tr>
      <w:tr w:rsidR="00253B67" w:rsidTr="00253B67"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70394">
            <w:bookmarkStart w:id="0" w:name="_GoBack"/>
            <w:r>
              <w:rPr>
                <w:rFonts w:ascii="Antique Olive Roman" w:hAnsi="Antique Olive Roman" w:cs="Antique Olive Roman"/>
                <w:b/>
                <w:bCs/>
              </w:rPr>
              <w:t xml:space="preserve">Science:  </w:t>
            </w:r>
          </w:p>
          <w:p w:rsidR="00A77B3E" w:rsidRDefault="00B70394">
            <w:pPr>
              <w:rPr>
                <w:rFonts w:ascii="Antique Olive Roman" w:hAnsi="Antique Olive Roman" w:cs="Antique Olive Roman"/>
              </w:rPr>
            </w:pPr>
            <w:r>
              <w:rPr>
                <w:rFonts w:ascii="Antique Olive Roman" w:hAnsi="Antique Olive Roman" w:cs="Antique Olive Roman"/>
              </w:rPr>
              <w:t>Accurate and Reliable</w:t>
            </w:r>
          </w:p>
          <w:p w:rsidR="00A77B3E" w:rsidRDefault="00A77B3E">
            <w:pPr>
              <w:rPr>
                <w:rFonts w:ascii="Antique Olive Roman" w:hAnsi="Antique Olive Roman" w:cs="Antique Olive Roman"/>
              </w:rPr>
            </w:pPr>
          </w:p>
          <w:p w:rsidR="00C11AAB" w:rsidRDefault="00C11AAB">
            <w:pPr>
              <w:rPr>
                <w:rFonts w:ascii="Antique Olive Roman" w:hAnsi="Antique Olive Roman" w:cs="Antique Olive Roma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</w:tr>
      <w:bookmarkEnd w:id="0"/>
      <w:tr w:rsidR="00253B67" w:rsidTr="00253B67"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70394">
            <w:r>
              <w:rPr>
                <w:rFonts w:ascii="Antique Olive Roman" w:hAnsi="Antique Olive Roman" w:cs="Antique Olive Roman"/>
                <w:b/>
                <w:bCs/>
              </w:rPr>
              <w:t xml:space="preserve">Statistics: </w:t>
            </w:r>
          </w:p>
          <w:p w:rsidR="00A77B3E" w:rsidRDefault="00B70394">
            <w:pPr>
              <w:rPr>
                <w:rFonts w:ascii="Antique Olive Roman" w:hAnsi="Antique Olive Roman" w:cs="Antique Olive Roman"/>
              </w:rPr>
            </w:pPr>
            <w:r>
              <w:rPr>
                <w:rFonts w:ascii="Antique Olive Roman" w:hAnsi="Antique Olive Roman" w:cs="Antique Olive Roman"/>
              </w:rPr>
              <w:t>How big? Trends</w:t>
            </w:r>
            <w:r>
              <w:rPr>
                <w:rFonts w:ascii="Antique Olive Roman" w:hAnsi="Antique Olive Roman" w:cs="Antique Olive Roman"/>
              </w:rPr>
              <w:t>?</w:t>
            </w:r>
          </w:p>
          <w:p w:rsidR="00A77B3E" w:rsidRDefault="00A77B3E">
            <w:pPr>
              <w:rPr>
                <w:rFonts w:ascii="Antique Olive Roman" w:hAnsi="Antique Olive Roman" w:cs="Antique Olive Roman"/>
              </w:rPr>
            </w:pPr>
          </w:p>
          <w:p w:rsidR="00C11AAB" w:rsidRDefault="00C11AAB">
            <w:pPr>
              <w:rPr>
                <w:rFonts w:ascii="Antique Olive Roman" w:hAnsi="Antique Olive Roman" w:cs="Antique Olive Roma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</w:tr>
      <w:tr w:rsidR="00253B67" w:rsidTr="00253B67"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70394">
            <w:r>
              <w:rPr>
                <w:rFonts w:ascii="Antique Olive Roman" w:hAnsi="Antique Olive Roman" w:cs="Antique Olive Roman"/>
                <w:b/>
                <w:bCs/>
              </w:rPr>
              <w:t xml:space="preserve">Solutions: </w:t>
            </w:r>
          </w:p>
          <w:p w:rsidR="00A77B3E" w:rsidRDefault="00B70394">
            <w:pPr>
              <w:rPr>
                <w:rFonts w:ascii="Antique Olive Roman" w:hAnsi="Antique Olive Roman" w:cs="Antique Olive Roman"/>
              </w:rPr>
            </w:pPr>
            <w:r>
              <w:rPr>
                <w:rFonts w:ascii="Antique Olive Roman" w:hAnsi="Antique Olive Roman" w:cs="Antique Olive Roman"/>
              </w:rPr>
              <w:t>What</w:t>
            </w:r>
            <w:r>
              <w:rPr>
                <w:rFonts w:ascii="Antique Olive Roman" w:hAnsi="Antique Olive Roman" w:cs="Antique Olive Roman"/>
              </w:rPr>
              <w:t>’</w:t>
            </w:r>
            <w:r>
              <w:rPr>
                <w:rFonts w:ascii="Antique Olive Roman" w:hAnsi="Antique Olive Roman" w:cs="Antique Olive Roman"/>
              </w:rPr>
              <w:t>s being done about it?</w:t>
            </w:r>
          </w:p>
          <w:p w:rsidR="00A77B3E" w:rsidRDefault="00A77B3E">
            <w:pPr>
              <w:rPr>
                <w:rFonts w:ascii="Antique Olive Roman" w:hAnsi="Antique Olive Roman" w:cs="Antique Olive Roman"/>
              </w:rPr>
            </w:pPr>
          </w:p>
          <w:p w:rsidR="00C11AAB" w:rsidRDefault="00C11AAB">
            <w:pPr>
              <w:rPr>
                <w:rFonts w:ascii="Antique Olive Roman" w:hAnsi="Antique Olive Roman" w:cs="Antique Olive Roma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</w:tr>
      <w:tr w:rsidR="00253B67" w:rsidTr="00253B67"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70394">
            <w:r>
              <w:rPr>
                <w:rFonts w:ascii="Antique Olive Roman" w:hAnsi="Antique Olive Roman" w:cs="Antique Olive Roman"/>
                <w:b/>
                <w:bCs/>
              </w:rPr>
              <w:t>Overall Outline:</w:t>
            </w:r>
          </w:p>
          <w:p w:rsidR="00A77B3E" w:rsidRDefault="00B70394">
            <w:pPr>
              <w:rPr>
                <w:rFonts w:ascii="Antique Olive Roman" w:hAnsi="Antique Olive Roman" w:cs="Antique Olive Roman"/>
              </w:rPr>
            </w:pPr>
            <w:r>
              <w:rPr>
                <w:rFonts w:ascii="Antique Olive Roman" w:hAnsi="Antique Olive Roman" w:cs="Antique Olive Roman"/>
              </w:rPr>
              <w:t>Complete and Organized</w:t>
            </w:r>
          </w:p>
          <w:p w:rsidR="00A77B3E" w:rsidRDefault="00A77B3E">
            <w:pPr>
              <w:rPr>
                <w:rFonts w:ascii="Antique Olive Roman" w:hAnsi="Antique Olive Roman" w:cs="Antique Olive Roman"/>
              </w:rPr>
            </w:pPr>
          </w:p>
          <w:p w:rsidR="00C11AAB" w:rsidRDefault="00C11AAB">
            <w:pPr>
              <w:rPr>
                <w:rFonts w:ascii="Antique Olive Roman" w:hAnsi="Antique Olive Roman" w:cs="Antique Olive Roman"/>
              </w:rPr>
            </w:pPr>
          </w:p>
          <w:p w:rsidR="00A77B3E" w:rsidRDefault="00A77B3E">
            <w:pPr>
              <w:rPr>
                <w:rFonts w:ascii="Antique Olive Roman" w:hAnsi="Antique Olive Roman" w:cs="Antique Olive Roma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</w:tr>
      <w:tr w:rsidR="00253B67" w:rsidTr="00253B67"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70394">
            <w:r>
              <w:rPr>
                <w:rFonts w:ascii="Antique Olive Roman" w:hAnsi="Antique Olive Roman" w:cs="Antique Olive Roman"/>
                <w:b/>
                <w:bCs/>
              </w:rPr>
              <w:t>Information Sources:</w:t>
            </w:r>
          </w:p>
          <w:p w:rsidR="00A77B3E" w:rsidRDefault="00B70394">
            <w:pPr>
              <w:rPr>
                <w:rFonts w:ascii="Antique Olive Roman" w:hAnsi="Antique Olive Roman" w:cs="Antique Olive Roman"/>
              </w:rPr>
            </w:pPr>
            <w:r>
              <w:rPr>
                <w:rFonts w:ascii="Antique Olive Roman" w:hAnsi="Antique Olive Roman" w:cs="Antique Olive Roman"/>
              </w:rPr>
              <w:t>Referenced Throughout on cards</w:t>
            </w:r>
          </w:p>
          <w:p w:rsidR="00A77B3E" w:rsidRDefault="00A77B3E">
            <w:pPr>
              <w:rPr>
                <w:rFonts w:ascii="Antique Olive Roman" w:hAnsi="Antique Olive Roman" w:cs="Antique Olive Roman"/>
              </w:rPr>
            </w:pPr>
          </w:p>
          <w:p w:rsidR="00A77B3E" w:rsidRDefault="00A77B3E">
            <w:pPr>
              <w:rPr>
                <w:rFonts w:ascii="Antique Olive Roman" w:hAnsi="Antique Olive Roman" w:cs="Antique Olive Roman"/>
              </w:rPr>
            </w:pPr>
            <w:bookmarkStart w:id="1" w:name="h.gjdgxs"/>
            <w:bookmarkEnd w:id="1"/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</w:tr>
      <w:tr w:rsidR="00253B67" w:rsidTr="00253B67">
        <w:tc>
          <w:tcPr>
            <w:tcW w:w="3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70394">
            <w:r>
              <w:rPr>
                <w:rFonts w:ascii="Antique Olive Roman" w:hAnsi="Antique Olive Roman" w:cs="Antique Olive Roman"/>
                <w:b/>
                <w:bCs/>
              </w:rPr>
              <w:t>Bibliography:</w:t>
            </w:r>
          </w:p>
          <w:p w:rsidR="00A77B3E" w:rsidRDefault="00B70394">
            <w:pPr>
              <w:rPr>
                <w:rFonts w:ascii="Antique Olive Roman" w:hAnsi="Antique Olive Roman" w:cs="Antique Olive Roman"/>
              </w:rPr>
            </w:pPr>
            <w:r>
              <w:rPr>
                <w:rFonts w:ascii="Antique Olive Roman" w:hAnsi="Antique Olive Roman" w:cs="Antique Olive Roman"/>
              </w:rPr>
              <w:t>At least THREE sources used</w:t>
            </w:r>
          </w:p>
          <w:p w:rsidR="00A77B3E" w:rsidRDefault="00A77B3E">
            <w:pPr>
              <w:rPr>
                <w:rFonts w:ascii="Antique Olive Roman" w:hAnsi="Antique Olive Roman" w:cs="Antique Olive Roman"/>
              </w:rPr>
            </w:pPr>
          </w:p>
          <w:p w:rsidR="00C11AAB" w:rsidRDefault="00C11AAB">
            <w:pPr>
              <w:rPr>
                <w:rFonts w:ascii="Antique Olive Roman" w:hAnsi="Antique Olive Roman" w:cs="Antique Olive Roma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jc w:val="center"/>
            </w:pPr>
          </w:p>
        </w:tc>
      </w:tr>
    </w:tbl>
    <w:p w:rsidR="00A77B3E" w:rsidRDefault="00A77B3E">
      <w:pPr>
        <w:jc w:val="center"/>
      </w:pPr>
    </w:p>
    <w:sectPr w:rsidR="00A77B3E">
      <w:pgSz w:w="12240" w:h="15840"/>
      <w:pgMar w:top="1440" w:right="1800" w:bottom="1440" w:left="180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ntique Olive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67"/>
    <w:rsid w:val="00253B67"/>
    <w:rsid w:val="00A77B3E"/>
    <w:rsid w:val="00B70394"/>
    <w:rsid w:val="00C1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ambria" w:hAnsi="Cambria" w:cs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Janet Cerni</cp:lastModifiedBy>
  <cp:revision>2</cp:revision>
  <dcterms:created xsi:type="dcterms:W3CDTF">2014-03-07T05:09:00Z</dcterms:created>
  <dcterms:modified xsi:type="dcterms:W3CDTF">2014-03-07T05:09:00Z</dcterms:modified>
</cp:coreProperties>
</file>